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hAnsi="Times New Roman" w:eastAsia="SimSun"/>
          <w:b/>
          <w:bCs/>
          <w:sz w:val="24"/>
          <w:szCs w:val="24"/>
          <w:lang w:eastAsia="zh-CN"/>
        </w:rPr>
      </w:pPr>
      <w:r>
        <w:rPr>
          <w:rFonts w:ascii="Times New Roman" w:hAnsi="Times New Roman" w:eastAsia="SimSun"/>
          <w:b/>
          <w:bCs/>
          <w:sz w:val="24"/>
          <w:szCs w:val="24"/>
          <w:lang w:eastAsia="zh-CN"/>
        </w:rPr>
        <w:t>Муниципальное бюджетное общеобразовательное учреждение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>«Средняя общеобразовательная школа № 91»</w:t>
      </w:r>
    </w:p>
    <w:p>
      <w:pPr>
        <w:keepNext/>
        <w:tabs>
          <w:tab w:val="left" w:pos="708"/>
        </w:tabs>
        <w:suppressAutoHyphens/>
        <w:spacing w:after="0" w:line="240" w:lineRule="auto"/>
        <w:ind w:firstLine="284"/>
        <w:outlineLvl w:val="0"/>
        <w:rPr>
          <w:rFonts w:ascii="Times New Roman" w:hAnsi="Times New Roman" w:eastAsia="SimSun"/>
          <w:b/>
          <w:bCs/>
          <w:sz w:val="24"/>
          <w:szCs w:val="24"/>
          <w:lang w:eastAsia="zh-CN"/>
        </w:rPr>
      </w:pPr>
    </w:p>
    <w:p>
      <w:pPr>
        <w:keepNext/>
        <w:tabs>
          <w:tab w:val="left" w:pos="708"/>
        </w:tabs>
        <w:suppressAutoHyphens/>
        <w:spacing w:after="0" w:line="240" w:lineRule="auto"/>
        <w:ind w:firstLine="284"/>
        <w:outlineLvl w:val="0"/>
        <w:rPr>
          <w:rFonts w:ascii="Times New Roman" w:hAnsi="Times New Roman" w:eastAsia="SimSun"/>
          <w:b/>
          <w:bCs/>
          <w:sz w:val="24"/>
          <w:szCs w:val="24"/>
          <w:lang w:eastAsia="zh-CN"/>
        </w:rPr>
      </w:pPr>
    </w:p>
    <w:p>
      <w:pPr>
        <w:keepNext/>
        <w:tabs>
          <w:tab w:val="left" w:pos="708"/>
        </w:tabs>
        <w:suppressAutoHyphens/>
        <w:spacing w:after="0" w:line="240" w:lineRule="auto"/>
        <w:ind w:firstLine="284"/>
        <w:outlineLvl w:val="0"/>
        <w:rPr>
          <w:rFonts w:ascii="Times New Roman" w:hAnsi="Times New Roman" w:eastAsia="SimSun"/>
          <w:b/>
          <w:bCs/>
          <w:sz w:val="24"/>
          <w:szCs w:val="24"/>
          <w:lang w:eastAsia="zh-CN"/>
        </w:rPr>
      </w:pPr>
    </w:p>
    <w:p>
      <w:pPr>
        <w:spacing w:beforeLines="0" w:afterLines="0"/>
        <w:jc w:val="righ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УТВЕРЖДАЮ:</w:t>
      </w:r>
    </w:p>
    <w:p>
      <w:pPr>
        <w:spacing w:beforeLines="0" w:afterLines="0"/>
        <w:jc w:val="righ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Директор МБОУ «</w:t>
      </w:r>
      <w:r>
        <w:rPr>
          <w:rFonts w:hint="default" w:ascii="Times New Roman" w:hAnsi="Times New Roman" w:eastAsia="Times New Roman"/>
          <w:sz w:val="24"/>
          <w:szCs w:val="24"/>
          <w:lang w:val="ru-RU"/>
        </w:rPr>
        <w:t>СОШ</w:t>
      </w:r>
      <w:r>
        <w:rPr>
          <w:rFonts w:hint="default" w:ascii="Times New Roman" w:hAnsi="Times New Roman" w:eastAsia="Times New Roman"/>
          <w:sz w:val="24"/>
          <w:szCs w:val="24"/>
        </w:rPr>
        <w:t xml:space="preserve"> № </w:t>
      </w:r>
      <w:r>
        <w:rPr>
          <w:rFonts w:hint="default" w:ascii="Times New Roman" w:hAnsi="Times New Roman" w:eastAsia="Times New Roman"/>
          <w:sz w:val="24"/>
          <w:szCs w:val="24"/>
          <w:lang w:val="en-US"/>
        </w:rPr>
        <w:t>91</w:t>
      </w:r>
      <w:r>
        <w:rPr>
          <w:rFonts w:hint="default" w:ascii="Times New Roman" w:hAnsi="Times New Roman" w:eastAsia="Times New Roman"/>
          <w:sz w:val="24"/>
          <w:szCs w:val="24"/>
        </w:rPr>
        <w:t>»</w:t>
      </w:r>
    </w:p>
    <w:p>
      <w:pPr>
        <w:wordWrap w:val="0"/>
        <w:spacing w:beforeLines="0" w:afterLines="0"/>
        <w:jc w:val="right"/>
        <w:rPr>
          <w:rFonts w:hint="default" w:ascii="Times New Roman" w:hAnsi="Times New Roman" w:eastAsia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/>
          <w:sz w:val="24"/>
          <w:szCs w:val="24"/>
        </w:rPr>
        <w:t>__________________</w:t>
      </w:r>
      <w:r>
        <w:rPr>
          <w:rFonts w:hint="default" w:ascii="Times New Roman" w:hAnsi="Times New Roman" w:eastAsia="Times New Roman"/>
          <w:sz w:val="24"/>
          <w:szCs w:val="24"/>
          <w:lang w:val="ru-RU"/>
        </w:rPr>
        <w:t>Е. В. Якушина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Приказ № </w:t>
      </w:r>
      <w:r>
        <w:rPr>
          <w:rFonts w:hint="default" w:ascii="Times New Roman" w:hAnsi="Times New Roman" w:eastAsia="Times New Roman"/>
          <w:sz w:val="24"/>
          <w:szCs w:val="24"/>
          <w:lang w:val="en-US"/>
        </w:rPr>
        <w:t>____</w:t>
      </w:r>
      <w:r>
        <w:rPr>
          <w:rFonts w:hint="default" w:ascii="Times New Roman" w:hAnsi="Times New Roman" w:eastAsia="Times New Roman"/>
          <w:sz w:val="24"/>
          <w:szCs w:val="24"/>
        </w:rPr>
        <w:t xml:space="preserve"> от «</w:t>
      </w:r>
      <w:r>
        <w:rPr>
          <w:rFonts w:hint="default" w:ascii="Times New Roman" w:hAnsi="Times New Roman" w:eastAsia="Times New Roman"/>
          <w:sz w:val="24"/>
          <w:szCs w:val="24"/>
          <w:lang w:val="en-US"/>
        </w:rPr>
        <w:t>__</w:t>
      </w:r>
      <w:r>
        <w:rPr>
          <w:rFonts w:hint="default" w:ascii="Times New Roman" w:hAnsi="Times New Roman" w:eastAsia="Times New Roman"/>
          <w:sz w:val="24"/>
          <w:szCs w:val="24"/>
        </w:rPr>
        <w:t xml:space="preserve">» </w:t>
      </w:r>
      <w:r>
        <w:rPr>
          <w:rFonts w:hint="default" w:ascii="Times New Roman" w:hAnsi="Times New Roman" w:eastAsia="Times New Roman"/>
          <w:sz w:val="24"/>
          <w:szCs w:val="24"/>
          <w:lang w:val="en-US"/>
        </w:rPr>
        <w:t>___________</w:t>
      </w:r>
      <w:r>
        <w:rPr>
          <w:rFonts w:hint="default" w:ascii="Times New Roman" w:hAnsi="Times New Roman" w:eastAsia="Times New Roman"/>
          <w:sz w:val="24"/>
          <w:szCs w:val="24"/>
        </w:rPr>
        <w:t xml:space="preserve"> 20</w:t>
      </w:r>
      <w:r>
        <w:rPr>
          <w:rFonts w:hint="default" w:ascii="Times New Roman" w:hAnsi="Times New Roman" w:eastAsia="Times New Roman"/>
          <w:sz w:val="24"/>
          <w:szCs w:val="24"/>
          <w:lang w:val="en-US"/>
        </w:rPr>
        <w:t>__</w:t>
      </w:r>
      <w:r>
        <w:rPr>
          <w:rFonts w:hint="default" w:ascii="Times New Roman" w:hAnsi="Times New Roman" w:eastAsia="Times New Roman"/>
          <w:sz w:val="24"/>
          <w:szCs w:val="24"/>
        </w:rPr>
        <w:t xml:space="preserve"> г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Программа</w:t>
      </w:r>
      <w:r>
        <w:rPr>
          <w:rFonts w:hint="default"/>
          <w:b/>
          <w:sz w:val="28"/>
          <w:szCs w:val="28"/>
          <w:lang w:val="ru-RU"/>
        </w:rPr>
        <w:t xml:space="preserve"> внеурочной деятельности</w:t>
      </w:r>
    </w:p>
    <w:p>
      <w:pPr>
        <w:spacing w:after="0" w:line="240" w:lineRule="auto"/>
        <w:jc w:val="center"/>
        <w:rPr>
          <w:rFonts w:hint="default"/>
          <w:b/>
          <w:sz w:val="28"/>
          <w:szCs w:val="28"/>
          <w:lang w:val="ru-RU"/>
        </w:rPr>
      </w:pPr>
    </w:p>
    <w:p>
      <w:pPr>
        <w:spacing w:after="0" w:line="240" w:lineRule="auto"/>
        <w:jc w:val="center"/>
        <w:rPr>
          <w:rFonts w:hint="default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40640</wp:posOffset>
                </wp:positionV>
                <wp:extent cx="2381885" cy="328295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88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48.2pt;margin-top:3.2pt;height:25.85pt;width:187.55pt;z-index:251659264;mso-width-relative:page;mso-height-relative:page;" filled="f" stroked="f" coordsize="21600,21600" o:gfxdata="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MSM3DWAAAACAEAAA8AAAAAAAAAAQAgAAAAIgAAAGRy&#10;cy9kb3ducmV2LnhtbFBLAQIUABQAAAAIAIdO4kAapIuRBwIAABQEAAAOAAAAAAAAAAEAIAAAACUB&#10;AABkcnMvZTJvRG9jLnhtbFBLBQYAAAAABgAGAFkBAACe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u w:val="single"/>
          <w:lang w:val="ru-RU"/>
        </w:rPr>
        <w:t>ШКОЛЬНОЕ</w:t>
      </w:r>
      <w:r>
        <w:rPr>
          <w:rFonts w:hint="default"/>
          <w:b/>
          <w:sz w:val="28"/>
          <w:szCs w:val="28"/>
          <w:u w:val="single"/>
          <w:lang w:val="ru-RU"/>
        </w:rPr>
        <w:t xml:space="preserve"> СМИ</w:t>
      </w:r>
    </w:p>
    <w:p>
      <w:pPr>
        <w:spacing w:after="0" w:line="240" w:lineRule="auto"/>
        <w:jc w:val="center"/>
        <w:rPr>
          <w:rFonts w:hint="default"/>
          <w:b/>
          <w:sz w:val="28"/>
          <w:szCs w:val="28"/>
          <w:u w:val="single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hint="default"/>
          <w:sz w:val="28"/>
          <w:szCs w:val="28"/>
          <w:lang w:val="ru-RU"/>
        </w:rPr>
        <w:t>10-11</w:t>
      </w:r>
      <w:r>
        <w:rPr>
          <w:rFonts w:ascii="Times New Roman" w:hAnsi="Times New Roman"/>
          <w:sz w:val="28"/>
          <w:szCs w:val="28"/>
        </w:rPr>
        <w:t>-х классов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keepNext/>
        <w:keepLines/>
        <w:numPr>
          <w:ilvl w:val="4"/>
          <w:numId w:val="0"/>
        </w:numPr>
        <w:tabs>
          <w:tab w:val="left" w:pos="708"/>
          <w:tab w:val="left" w:pos="1008"/>
        </w:tabs>
        <w:suppressAutoHyphens/>
        <w:spacing w:after="0" w:line="240" w:lineRule="auto"/>
        <w:ind w:left="5954"/>
        <w:jc w:val="both"/>
        <w:outlineLvl w:val="4"/>
        <w:rPr>
          <w:rFonts w:ascii="Times New Roman" w:hAnsi="Times New Roman" w:eastAsia="SimSun"/>
          <w:b/>
          <w:sz w:val="28"/>
          <w:szCs w:val="28"/>
          <w:lang w:eastAsia="zh-CN"/>
        </w:rPr>
      </w:pPr>
      <w:r>
        <w:rPr>
          <w:rFonts w:ascii="Times New Roman" w:hAnsi="Times New Roman" w:eastAsia="SimSun"/>
          <w:b/>
          <w:sz w:val="28"/>
          <w:szCs w:val="28"/>
          <w:lang w:eastAsia="zh-CN"/>
        </w:rPr>
        <w:t>Составители программы:</w:t>
      </w:r>
    </w:p>
    <w:p>
      <w:pPr>
        <w:spacing w:after="0" w:line="240" w:lineRule="auto"/>
        <w:ind w:left="5954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учителя МБОУ «СОШ № 91» </w:t>
      </w:r>
    </w:p>
    <w:p>
      <w:pPr>
        <w:spacing w:after="0" w:line="240" w:lineRule="auto"/>
        <w:ind w:left="5954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Составитель:</w:t>
      </w:r>
    </w:p>
    <w:p>
      <w:pPr>
        <w:spacing w:after="0" w:line="240" w:lineRule="auto"/>
        <w:ind w:left="5954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Духанина С. Н.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eastAsia="SimSun"/>
          <w:sz w:val="24"/>
          <w:szCs w:val="24"/>
          <w:lang w:eastAsia="zh-CN"/>
        </w:rPr>
        <w:t xml:space="preserve">                                                                                            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b/>
          <w:sz w:val="28"/>
        </w:rPr>
      </w:pPr>
      <w:r>
        <w:rPr>
          <w:rFonts w:ascii="Times New Roman" w:hAnsi="Times New Roman"/>
          <w:b/>
          <w:sz w:val="24"/>
          <w:szCs w:val="24"/>
        </w:rPr>
        <w:t>г. Новокузнецк, 202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/>
          <w:b/>
          <w:sz w:val="24"/>
          <w:szCs w:val="24"/>
        </w:rPr>
        <w:br w:type="page"/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Пояснительная записка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57"/>
        <w:spacing w:before="280" w:after="0" w:line="360" w:lineRule="auto"/>
        <w:ind w:left="0" w:right="0" w:firstLine="360"/>
        <w:jc w:val="both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>Сегодня от учащихся школы требуются не только знания, но и активность, инициативность, способность принимать решения в трудной ситуации. Соответственно, необходимы такие изменения в организации процесса обучения, чтобы школьник мог применять полученные знания.</w:t>
      </w:r>
    </w:p>
    <w:p>
      <w:pPr>
        <w:pStyle w:val="57"/>
        <w:spacing w:before="280" w:after="0" w:line="360" w:lineRule="auto"/>
        <w:ind w:left="0" w:right="0" w:firstLine="360"/>
        <w:jc w:val="both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>Создание школьного СМИ позволяет установить более тесные связи внутри школы. Участие учащихся в школьном пресс-центре поддерживает их индивидуальное развитие, так как помогает организовать себя, выразить свои мысли, распространить их среди других людей, помогает лучше познать себя, открыть мир. В процессе совместной деятельности по созданию СМИ между представителями разных поколений устанавливаются отношения взаимопонимания. Кроме того, подобная практика оказывает влияние на выбор профессии.</w:t>
      </w:r>
    </w:p>
    <w:p>
      <w:pPr>
        <w:spacing w:line="360" w:lineRule="auto"/>
        <w:ind w:left="0" w:right="0" w:firstLine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Целью</w:t>
      </w:r>
      <w:r>
        <w:rPr>
          <w:rFonts w:hint="default" w:ascii="Times New Roman" w:hAnsi="Times New Roman" w:cs="Times New Roman"/>
          <w:sz w:val="28"/>
          <w:szCs w:val="28"/>
        </w:rPr>
        <w:t xml:space="preserve"> является развитие личности подростков, их творческих способностей, навыка устных и письменных публицистических выступлений, формирование гражданской позиции учащихся, повышение уровня патриотизма, любовь к Родине и Отечеству.</w:t>
      </w:r>
    </w:p>
    <w:p>
      <w:pPr>
        <w:spacing w:line="360" w:lineRule="auto"/>
        <w:ind w:left="0" w:right="0" w:firstLine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Для достижения поставленных целей необходимо решить следующие </w:t>
      </w:r>
      <w:r>
        <w:rPr>
          <w:rFonts w:hint="default" w:ascii="Times New Roman" w:hAnsi="Times New Roman" w:cs="Times New Roman"/>
          <w:b/>
          <w:sz w:val="28"/>
          <w:szCs w:val="28"/>
        </w:rPr>
        <w:t>задачи:</w:t>
      </w:r>
    </w:p>
    <w:p>
      <w:pPr>
        <w:numPr>
          <w:ilvl w:val="0"/>
          <w:numId w:val="1"/>
        </w:numPr>
        <w:spacing w:line="360" w:lineRule="auto"/>
        <w:ind w:left="420" w:leftChars="0" w:right="0" w:rightChars="0" w:hanging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Организовать практическую, общественно и социально значимую коллективную деятельность;</w:t>
      </w:r>
    </w:p>
    <w:p>
      <w:pPr>
        <w:numPr>
          <w:ilvl w:val="0"/>
          <w:numId w:val="1"/>
        </w:numPr>
        <w:spacing w:line="360" w:lineRule="auto"/>
        <w:ind w:left="420" w:leftChars="0" w:right="0" w:hanging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Повысить познавательную активность учащихся, научить их вовремя реагировать на события, находить источники информации;</w:t>
      </w:r>
    </w:p>
    <w:p>
      <w:pPr>
        <w:numPr>
          <w:ilvl w:val="0"/>
          <w:numId w:val="1"/>
        </w:numPr>
        <w:spacing w:line="360" w:lineRule="auto"/>
        <w:ind w:left="420" w:leftChars="0" w:right="0" w:hanging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Повысить уровень владения коммуникативными навыками, научить выражать свои мысли и идеи;</w:t>
      </w:r>
    </w:p>
    <w:p>
      <w:pPr>
        <w:numPr>
          <w:ilvl w:val="0"/>
          <w:numId w:val="1"/>
        </w:numPr>
        <w:spacing w:line="360" w:lineRule="auto"/>
        <w:ind w:left="420" w:leftChars="0" w:right="0" w:hanging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Разговаривать с целью формирования гражданско-общественной позиции, прививать любовь к Родине и Отечеству;</w:t>
      </w:r>
    </w:p>
    <w:p>
      <w:pPr>
        <w:numPr>
          <w:ilvl w:val="0"/>
          <w:numId w:val="1"/>
        </w:numPr>
        <w:spacing w:line="360" w:lineRule="auto"/>
        <w:ind w:left="420" w:leftChars="0" w:right="0" w:hanging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Создать медиа-площадки в социальных сетях, для реализации таланта и идей учащихся;</w:t>
      </w:r>
    </w:p>
    <w:p>
      <w:pPr>
        <w:numPr>
          <w:ilvl w:val="0"/>
          <w:numId w:val="1"/>
        </w:numPr>
        <w:spacing w:line="360" w:lineRule="auto"/>
        <w:ind w:left="420" w:leftChars="0" w:right="0" w:hanging="420" w:firstLineChars="0"/>
        <w:jc w:val="both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>Предоставить подросткам возможности для «пробы пера» и реализации права «свободы слова» на школьных медиа-площадках.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  <w:t>Содержание учебного предмета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74" w:after="0" w:line="360" w:lineRule="auto"/>
        <w:ind w:left="0" w:right="0" w:firstLine="360"/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Общие направления деятельности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74" w:after="0" w:line="360" w:lineRule="auto"/>
        <w:ind w:left="0" w:right="0" w:firstLine="36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Информационная.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Школьное СМИ - это медиапространство для передачи информации о школе, мероприятиях, событиях и фактах из жизни школы.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74" w:after="0" w:line="360" w:lineRule="auto"/>
        <w:ind w:left="0" w:right="0" w:firstLine="36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Образовательная.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Школьное СМИ используется в процессе преподавания школьных предметов. Подготовка статей требует вовлечения учащихся в различные формы деятельности: они получают возможность попробовать свои силы в качестве корреспондента, наборщика, корректора, интервьюера. Обучаются  современным технологиям, занятия проходят с использованием ИКТ. В результате работы возрастает их мотивация к обучению. Повышает общее знание о различных исторических датах и событиях в мире и России.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74" w:after="0" w:line="360" w:lineRule="auto"/>
        <w:ind w:left="0" w:right="0" w:firstLine="360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Воспитательная.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Организация внеурочной деятельности учащихся на базе кружка позволяет с пользой занять их свободное время,  использовать школьн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ое СМИ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 во время проведения урочных и внеурочных мероприятий.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Определяет гражданскую позицию учащихся, повышает гражданскую ответственность и развивает любовь к своей Отчизне и Родине.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74" w:after="0" w:line="360" w:lineRule="auto"/>
        <w:ind w:left="0" w:right="0" w:firstLine="36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Коммуникативная.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Подготовка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статей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к выпуску – дело коллективное, в процессе работы над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месячным контент-планом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дети общаются с разными людьми. Коллегиальное решение всех вопросов, общение способствуют развитию коммуникативных качеств учащихся.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74" w:after="0" w:line="360" w:lineRule="auto"/>
        <w:ind w:left="0" w:right="0" w:firstLine="360"/>
        <w:jc w:val="both"/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74" w:after="0" w:line="360" w:lineRule="auto"/>
        <w:ind w:left="0" w:right="0" w:firstLine="360"/>
        <w:jc w:val="both"/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74" w:after="0" w:line="360" w:lineRule="auto"/>
        <w:ind w:left="0" w:right="0" w:firstLine="360"/>
        <w:jc w:val="both"/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  <w:t>Место курса в учебном плане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74" w:after="0" w:line="360" w:lineRule="auto"/>
        <w:ind w:left="0" w:right="0" w:firstLine="36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Данная программа включена во внеурочную деятельность учебного плана школы и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составлена из расчета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  <w:t>34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 час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заняти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в неделю) для учащихся 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10-11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классов.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74" w:after="0" w:line="360" w:lineRule="auto"/>
        <w:ind w:left="0" w:right="0" w:firstLine="36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Основная форма организации – учебные занятия (индивидуальные и групповые).</w:t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  <w:u w:val="none"/>
        </w:rPr>
      </w:pP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/>
          <w:sz w:val="28"/>
          <w:szCs w:val="28"/>
          <w:u w:val="none"/>
        </w:rPr>
        <w:t>Личностные, метапредметные и предметные результаты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74" w:after="0" w:line="360" w:lineRule="auto"/>
        <w:ind w:left="0" w:right="0" w:firstLine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 xml:space="preserve">Личностные результаты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освоения курса предполагают:</w:t>
      </w:r>
    </w:p>
    <w:p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74" w:after="0" w:line="360" w:lineRule="auto"/>
        <w:ind w:left="0" w:right="0" w:firstLine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приобретение первичного опыта по формированию активной жизненной позиции в процессе подготовки материала для блога, интервью и репортажа;</w:t>
      </w:r>
    </w:p>
    <w:p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74" w:after="0" w:line="360" w:lineRule="auto"/>
        <w:ind w:left="0" w:right="0" w:firstLine="36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получение возможности проявлять инициативу в принятии решений; </w:t>
      </w:r>
    </w:p>
    <w:p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74" w:after="0" w:line="360" w:lineRule="auto"/>
        <w:ind w:left="0" w:right="0" w:firstLine="36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понимание причин успеха/неуспеха практической журналистской деятельности;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74" w:after="0" w:line="360" w:lineRule="auto"/>
        <w:ind w:left="0" w:right="0" w:firstLine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 xml:space="preserve">Метапредметные результаты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освоения курса обеспечиваются познавательными и коммуникативными учебными действиями, а также межпредметными связями с литературой, русским языком, информатикой и отражают:</w:t>
      </w:r>
    </w:p>
    <w:p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74" w:after="0" w:line="360" w:lineRule="auto"/>
        <w:ind w:left="0" w:right="0" w:firstLine="36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формирование умения планировать, контролировать и оценивать учебные действия в соответствии с поставленной задачей и условием ее реализации;</w:t>
      </w:r>
    </w:p>
    <w:p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74" w:after="0" w:line="360" w:lineRule="auto"/>
        <w:ind w:left="0" w:right="0" w:firstLine="36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продуктивное сотрудничество (общение, взаимодействие) со сверстниками при решении задач на занятиях;</w:t>
      </w:r>
    </w:p>
    <w:p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74" w:after="0" w:line="360" w:lineRule="auto"/>
        <w:ind w:left="0" w:right="0" w:firstLine="36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умение осуществлять информационную, познавательную и практическую деятельность с использованием различных средств коммуникации.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74" w:after="0" w:line="360" w:lineRule="auto"/>
        <w:ind w:left="0" w:right="0" w:firstLine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 xml:space="preserve">Предметные результаты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изучения курса «Школьное СМИ» отражают опыт учащихся в журналистской деятельности и в результате прохождения программы школьники:</w:t>
      </w:r>
    </w:p>
    <w:p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74" w:after="0" w:line="360" w:lineRule="auto"/>
        <w:ind w:left="0" w:right="0" w:firstLine="36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познакомятся с основными терминами журналистики; </w:t>
      </w:r>
    </w:p>
    <w:p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74" w:after="0" w:line="360" w:lineRule="auto"/>
        <w:ind w:left="0" w:right="0" w:firstLine="36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приобретут первичные навыки работы с содержащейся в текстах информацией в процессе чтения соответствующих возрасту научно-познавательных текстов, инструкций;</w:t>
      </w:r>
    </w:p>
    <w:p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74" w:after="0" w:line="360" w:lineRule="auto"/>
        <w:ind w:left="0" w:right="0" w:firstLine="36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получат возможность научиться самостоятельно организовывать поиск информации; </w:t>
      </w:r>
    </w:p>
    <w:p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74" w:after="0" w:line="360" w:lineRule="auto"/>
        <w:ind w:left="0" w:right="0" w:firstLine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приобретут умение работать в проектном режиме при создании статей, записей в блоге, репортажей; </w:t>
      </w:r>
    </w:p>
    <w:p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74" w:after="0" w:line="360" w:lineRule="auto"/>
        <w:ind w:left="0" w:right="0" w:firstLine="36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приобретут опыт уважительного отношения к творчеству как своему, так и других людей; </w:t>
      </w:r>
    </w:p>
    <w:p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74" w:after="0" w:line="360" w:lineRule="auto"/>
        <w:ind w:left="0" w:right="0" w:firstLine="36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научатся давать самооценку результатам своего труда; </w:t>
      </w:r>
    </w:p>
    <w:p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74" w:after="0" w:line="360" w:lineRule="auto"/>
        <w:ind w:left="0" w:right="0" w:firstLine="36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приобретут первый опыт проведения презентаций своих достижений; </w:t>
      </w:r>
    </w:p>
    <w:p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74" w:after="0" w:line="360" w:lineRule="auto"/>
        <w:ind w:left="0" w:right="0" w:firstLine="36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приобретут первоначальные навыки работы с ПК в процессе создания школьного СМИ; </w:t>
      </w:r>
    </w:p>
    <w:p>
      <w:pPr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74" w:after="0" w:line="360" w:lineRule="auto"/>
        <w:ind w:left="0" w:right="0" w:firstLine="36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научатся работать над выполнением заданием редакции как индивидуально, так и согласованно в составе группы - научатся распределять работу между участниками проекта;</w:t>
      </w:r>
    </w:p>
    <w:p>
      <w:pPr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74" w:after="0" w:line="360" w:lineRule="auto"/>
        <w:ind w:left="0" w:right="0" w:firstLine="36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научатся совместно договариваться о правилах общения и поведения на занятиях и следовать им;</w:t>
      </w:r>
    </w:p>
    <w:p>
      <w:pPr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74" w:after="0" w:line="360" w:lineRule="auto"/>
        <w:ind w:left="0" w:right="0" w:firstLine="36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поймут сущность журналистской профессии как социальной, информационной, творческой, ее базовых характеристик, социальных ролей журналиста, качеств личности, необходимых для ответственного выполнения профессиональных функций;</w:t>
      </w:r>
    </w:p>
    <w:p>
      <w:pPr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74" w:after="0" w:line="360" w:lineRule="auto"/>
        <w:ind w:left="0" w:right="0" w:firstLine="36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приобретут первичные навыки готовности 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событий.</w:t>
      </w:r>
    </w:p>
    <w:p>
      <w:pPr>
        <w:pStyle w:val="59"/>
        <w:shd w:val="clear" w:color="auto" w:fill="FFFFFF"/>
        <w:spacing w:line="360" w:lineRule="auto"/>
        <w:jc w:val="both"/>
        <w:rPr>
          <w:rStyle w:val="60"/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Style w:val="60"/>
          <w:rFonts w:hint="default" w:ascii="Times New Roman" w:hAnsi="Times New Roman" w:cs="Times New Roman"/>
          <w:b/>
          <w:bCs/>
          <w:sz w:val="28"/>
          <w:szCs w:val="28"/>
          <w:lang w:val="ru-RU"/>
        </w:rPr>
        <w:t>Содержание программы</w:t>
      </w:r>
    </w:p>
    <w:p>
      <w:pPr>
        <w:pStyle w:val="5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60"/>
          <w:rFonts w:hint="default" w:ascii="Times New Roman" w:hAnsi="Times New Roman" w:cs="Times New Roman"/>
          <w:sz w:val="28"/>
          <w:szCs w:val="28"/>
        </w:rPr>
        <w:t>Содержание программы предполагает работу с разными источниками информации. Содержание каждой темы включает в себя самостоятельную работу учащихся. При организации занятий целесообразно создавать ситуации, в которых каждый ученик мог бы выполнить индивидуальную творческую или конструкторскую работу и принять участие в работе группы. Необходимо развивать интерес к этой профессиональной сфере у учащихся школы, потому что ребенок может продемонстрировать свои умения, свое дарование, наглядно продемонстрировать результат. Кроме того, необходимо развивать мотивацию к профессии дизайнера, так как дело, которым учащиеся будут заниматься, значимо и для других, представляет интерес для окружающих.  Программа направлена на развитие способности не только к правильной, но и выразительной, воздействующей на ум и чувства читателя или слушателя речи</w:t>
      </w:r>
      <w:r>
        <w:rPr>
          <w:rStyle w:val="60"/>
          <w:rFonts w:hint="default"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Style w:val="60"/>
          <w:rFonts w:hint="default" w:ascii="Times New Roman" w:hAnsi="Times New Roman" w:cs="Times New Roman"/>
          <w:sz w:val="28"/>
          <w:szCs w:val="28"/>
        </w:rPr>
        <w:t>Одной из важных задач программы является повышение общей культуры речи учащихся.</w:t>
      </w:r>
    </w:p>
    <w:p>
      <w:pPr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74" w:after="0" w:line="360" w:lineRule="auto"/>
        <w:ind w:right="0" w:right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Основы работы с текстом.</w:t>
      </w:r>
    </w:p>
    <w:p>
      <w:pPr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74" w:after="0" w:line="360" w:lineRule="auto"/>
        <w:ind w:right="0" w:right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Текст с точки зрения верстки. Вставка текстовых блоков. Редактирование текстовых блоков. Текстовые инструменты. Свойства текстового блока. Как оформить текст.</w:t>
      </w:r>
    </w:p>
    <w:p>
      <w:pPr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74" w:after="0" w:line="360" w:lineRule="auto"/>
        <w:ind w:right="0" w:rightChars="0"/>
        <w:jc w:val="both"/>
        <w:rPr>
          <w:rFonts w:hint="default" w:ascii="Times New Roman" w:hAnsi="Times New Roman" w:cs="Times New Roman"/>
          <w:b w:val="0"/>
          <w:i/>
          <w:iCs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/>
          <w:iCs/>
          <w:color w:val="000000"/>
          <w:sz w:val="28"/>
          <w:szCs w:val="28"/>
        </w:rPr>
        <w:t>Учащиеся должны уметь:</w:t>
      </w:r>
    </w:p>
    <w:p>
      <w:pPr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420"/>
        </w:tabs>
        <w:spacing w:before="274" w:after="0" w:line="360" w:lineRule="auto"/>
        <w:ind w:left="420" w:leftChars="0" w:right="0" w:rightChars="0" w:hanging="420" w:firstLine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форматировать символы;</w:t>
      </w:r>
    </w:p>
    <w:p>
      <w:pPr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420"/>
        </w:tabs>
        <w:spacing w:before="274" w:after="0" w:line="360" w:lineRule="auto"/>
        <w:ind w:left="420" w:leftChars="0" w:right="0" w:rightChars="0" w:hanging="420" w:firstLine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работать с текстовыми инструментами;</w:t>
      </w:r>
    </w:p>
    <w:p>
      <w:pPr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420"/>
        </w:tabs>
        <w:spacing w:before="274" w:after="0" w:line="360" w:lineRule="auto"/>
        <w:ind w:left="420" w:leftChars="0" w:right="0" w:rightChars="0" w:hanging="420" w:firstLine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форматировать абзацы;</w:t>
      </w:r>
    </w:p>
    <w:p>
      <w:pPr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420"/>
        </w:tabs>
        <w:spacing w:before="274" w:after="0" w:line="360" w:lineRule="auto"/>
        <w:ind w:left="420" w:leftChars="0" w:right="0" w:rightChars="0" w:hanging="420" w:firstLine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создавать колонки;</w:t>
      </w:r>
    </w:p>
    <w:p>
      <w:pPr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420"/>
        </w:tabs>
        <w:spacing w:before="274" w:after="0" w:line="360" w:lineRule="auto"/>
        <w:ind w:left="420" w:leftChars="0" w:right="0" w:rightChars="0" w:hanging="420" w:firstLine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создать и редактировать текстовый блок.</w:t>
      </w:r>
    </w:p>
    <w:p>
      <w:pPr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74" w:after="0" w:line="360" w:lineRule="auto"/>
        <w:ind w:right="0" w:right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Основы работы с иллюстрациями.</w:t>
      </w:r>
    </w:p>
    <w:p>
      <w:pPr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74" w:after="0" w:line="360" w:lineRule="auto"/>
        <w:ind w:right="0" w:right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Как поместить иллюстрацию на страницу. Вставка графических блоков. Редактирование графических блоков. Редактирование рисунков в блоках. Импорт иллюстраций. Контур вырезания.</w:t>
      </w:r>
    </w:p>
    <w:p>
      <w:pPr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74" w:after="0" w:line="360" w:lineRule="auto"/>
        <w:ind w:right="0" w:rightChars="0"/>
        <w:jc w:val="both"/>
        <w:rPr>
          <w:rFonts w:hint="default" w:ascii="Times New Roman" w:hAnsi="Times New Roman" w:cs="Times New Roman"/>
          <w:b w:val="0"/>
          <w:i/>
          <w:iCs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/>
          <w:iCs/>
          <w:color w:val="000000"/>
          <w:sz w:val="28"/>
          <w:szCs w:val="28"/>
        </w:rPr>
        <w:t>Учащиеся должны уметь:</w:t>
      </w:r>
    </w:p>
    <w:p>
      <w:pPr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420"/>
        </w:tabs>
        <w:spacing w:before="274" w:after="0" w:line="360" w:lineRule="auto"/>
        <w:ind w:left="420" w:leftChars="0" w:right="0" w:rightChars="0" w:hanging="420" w:firstLine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помещать иллюстрацию на страницу;</w:t>
      </w:r>
    </w:p>
    <w:p>
      <w:pPr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420"/>
        </w:tabs>
        <w:spacing w:before="274" w:after="0" w:line="360" w:lineRule="auto"/>
        <w:ind w:left="420" w:leftChars="0" w:right="0" w:rightChars="0" w:hanging="420" w:firstLine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создавать и редактировать графические блоки;</w:t>
      </w:r>
    </w:p>
    <w:p>
      <w:pPr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420"/>
        </w:tabs>
        <w:spacing w:before="274" w:after="0" w:line="360" w:lineRule="auto"/>
        <w:ind w:left="420" w:leftChars="0" w:right="0" w:rightChars="0" w:hanging="420" w:firstLine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редактировать рисунки в блоках;</w:t>
      </w:r>
    </w:p>
    <w:p>
      <w:pPr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420"/>
        </w:tabs>
        <w:spacing w:before="274" w:after="0" w:line="360" w:lineRule="auto"/>
        <w:ind w:left="420" w:leftChars="0" w:right="0" w:rightChars="0" w:hanging="420" w:firstLineChars="0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импортировать иллюстрации из других приложений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.</w:t>
      </w:r>
    </w:p>
    <w:p>
      <w:pPr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74" w:after="0" w:line="360" w:lineRule="auto"/>
        <w:ind w:leftChars="0" w:right="0" w:right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Секреты стилистики (Правила хорошей речи)</w:t>
      </w:r>
    </w:p>
    <w:p>
      <w:pPr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74" w:after="0" w:line="360" w:lineRule="auto"/>
        <w:ind w:leftChars="0" w:right="0" w:right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Язык – важнейшее средство общения; о богатстве русского языка, его роль как языка межнационального. О тексте, типах, стилях речи.</w:t>
      </w:r>
    </w:p>
    <w:p>
      <w:pPr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74" w:after="0" w:line="360" w:lineRule="auto"/>
        <w:ind w:leftChars="0" w:right="0" w:right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Стилистика лексических средств языка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Стилистические средства словообразования и морфологии.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Стилистические средства синтаксиса.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Функциональная стилистика.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Культура речи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.</w:t>
      </w:r>
    </w:p>
    <w:p>
      <w:pPr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74" w:after="0" w:line="360" w:lineRule="auto"/>
        <w:ind w:leftChars="0" w:right="0" w:right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 xml:space="preserve"> Компьютер и программное обеспечение</w:t>
      </w:r>
    </w:p>
    <w:p>
      <w:pPr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74" w:after="0" w:line="360" w:lineRule="auto"/>
        <w:ind w:leftChars="0" w:right="0" w:rightChars="0"/>
        <w:jc w:val="both"/>
        <w:rPr>
          <w:rFonts w:hint="default" w:ascii="Times New Roman" w:hAnsi="Times New Roman" w:cs="Times New Roman"/>
          <w:b w:val="0"/>
          <w:i/>
          <w:iCs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/>
          <w:iCs/>
          <w:color w:val="000000"/>
          <w:sz w:val="28"/>
          <w:szCs w:val="28"/>
        </w:rPr>
        <w:t>Учащиеся должны знать:</w:t>
      </w:r>
    </w:p>
    <w:p>
      <w:pPr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420"/>
        </w:tabs>
        <w:spacing w:before="274" w:after="0" w:line="360" w:lineRule="auto"/>
        <w:ind w:left="420" w:leftChars="0" w:right="0" w:rightChars="0" w:hanging="420" w:firstLine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функциональную схему компьютера;</w:t>
      </w:r>
    </w:p>
    <w:p>
      <w:pPr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420"/>
        </w:tabs>
        <w:spacing w:before="274" w:after="0" w:line="360" w:lineRule="auto"/>
        <w:ind w:left="420" w:leftChars="0" w:right="0" w:rightChars="0" w:hanging="420" w:firstLine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как характеристики основных устройств компьютера влияют на его производительность;</w:t>
      </w:r>
    </w:p>
    <w:p>
      <w:pPr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420"/>
        </w:tabs>
        <w:spacing w:before="274" w:after="0" w:line="360" w:lineRule="auto"/>
        <w:ind w:left="420" w:leftChars="0" w:right="0" w:rightChars="0" w:hanging="420" w:firstLine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состав и назначение программного обеспечения компьютера;</w:t>
      </w:r>
    </w:p>
    <w:p>
      <w:pPr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420"/>
        </w:tabs>
        <w:spacing w:before="274" w:after="0" w:line="360" w:lineRule="auto"/>
        <w:ind w:left="420" w:leftChars="0" w:right="0" w:rightChars="0" w:hanging="420" w:firstLine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назначение и основные функции операционной системы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;</w:t>
      </w:r>
    </w:p>
    <w:p>
      <w:pPr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420"/>
        </w:tabs>
        <w:spacing w:before="274" w:after="0" w:line="360" w:lineRule="auto"/>
        <w:ind w:left="420" w:leftChars="0" w:right="0" w:rightChars="0" w:hanging="420" w:firstLine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назначение и основные функции мобильного телефона;</w:t>
      </w:r>
    </w:p>
    <w:p>
      <w:pPr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420"/>
        </w:tabs>
        <w:spacing w:before="274" w:after="0" w:line="360" w:lineRule="auto"/>
        <w:ind w:left="420" w:leftChars="0" w:right="0" w:rightChars="0" w:hanging="420" w:firstLine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как характеристики мобильного телефона влияют на его производительность.</w:t>
      </w:r>
    </w:p>
    <w:p>
      <w:pPr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74" w:after="0" w:line="360" w:lineRule="auto"/>
        <w:ind w:leftChars="0" w:right="0" w:rightChars="0"/>
        <w:jc w:val="both"/>
        <w:rPr>
          <w:rFonts w:hint="default" w:ascii="Times New Roman" w:hAnsi="Times New Roman" w:cs="Times New Roman"/>
          <w:b w:val="0"/>
          <w:i/>
          <w:iCs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/>
          <w:iCs/>
          <w:color w:val="000000"/>
          <w:sz w:val="28"/>
          <w:szCs w:val="28"/>
        </w:rPr>
        <w:t>Учащиеся должны уметь:</w:t>
      </w:r>
    </w:p>
    <w:p>
      <w:pPr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420"/>
        </w:tabs>
        <w:spacing w:before="274" w:after="0" w:line="360" w:lineRule="auto"/>
        <w:ind w:left="420" w:leftChars="0" w:right="0" w:rightChars="0" w:hanging="420" w:firstLine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работать с файлами (создавать, копировать, переименовывать, осуществлять поиск);</w:t>
      </w:r>
    </w:p>
    <w:p>
      <w:pPr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420"/>
        </w:tabs>
        <w:spacing w:before="274" w:after="0" w:line="360" w:lineRule="auto"/>
        <w:ind w:left="420" w:leftChars="0" w:right="0" w:rightChars="0" w:hanging="420" w:firstLine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работать с носителями информации (форматирование, “лечение” от вирусов);</w:t>
      </w:r>
    </w:p>
    <w:p>
      <w:pPr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420"/>
        </w:tabs>
        <w:spacing w:before="274" w:after="0" w:line="360" w:lineRule="auto"/>
        <w:ind w:left="420" w:leftChars="0" w:right="0" w:rightChars="0" w:hanging="420" w:firstLine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инсталлировать программы;</w:t>
      </w:r>
    </w:p>
    <w:p>
      <w:pPr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420"/>
        </w:tabs>
        <w:spacing w:before="274" w:after="0" w:line="360" w:lineRule="auto"/>
        <w:ind w:left="420" w:leftChars="0" w:right="0" w:rightChars="0" w:hanging="420" w:firstLine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соблюдать правила техники безопасности, технической эксплуатации и сохранности информации при работе на компьютере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и мобильном телефоне;</w:t>
      </w:r>
    </w:p>
    <w:p>
      <w:pPr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74" w:after="0" w:line="360" w:lineRule="auto"/>
        <w:ind w:leftChars="0" w:right="0" w:right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 xml:space="preserve">   Методы работы с программами Microsoft Office</w:t>
      </w:r>
    </w:p>
    <w:p>
      <w:pPr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74" w:after="0" w:line="360" w:lineRule="auto"/>
        <w:ind w:leftChars="0" w:right="0" w:rightChars="0" w:firstLine="240"/>
        <w:jc w:val="both"/>
        <w:rPr>
          <w:rFonts w:hint="default" w:ascii="Times New Roman" w:hAnsi="Times New Roman" w:cs="Times New Roman"/>
          <w:b w:val="0"/>
          <w:i/>
          <w:iCs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/>
          <w:iCs/>
          <w:color w:val="000000"/>
          <w:sz w:val="28"/>
          <w:szCs w:val="28"/>
        </w:rPr>
        <w:t>Учащиеся должны уметь:</w:t>
      </w:r>
    </w:p>
    <w:p>
      <w:pPr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420"/>
        </w:tabs>
        <w:spacing w:before="274" w:after="0" w:line="360" w:lineRule="auto"/>
        <w:ind w:left="420" w:leftChars="0" w:right="0" w:rightChars="0" w:hanging="420" w:firstLine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тменять изменения в документе. Открытие документа Office. Создание нового документа;</w:t>
      </w:r>
    </w:p>
    <w:p>
      <w:pPr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420"/>
        </w:tabs>
        <w:spacing w:before="274" w:after="0" w:line="360" w:lineRule="auto"/>
        <w:ind w:left="420" w:leftChars="0" w:right="0" w:rightChars="0" w:hanging="420" w:firstLine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использовать помощника для получения справочной информации. Ввод текста. Практическая работа;</w:t>
      </w:r>
    </w:p>
    <w:p>
      <w:pPr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420"/>
        </w:tabs>
        <w:spacing w:before="274" w:after="0" w:line="360" w:lineRule="auto"/>
        <w:ind w:left="420" w:leftChars="0" w:right="0" w:rightChars="0" w:hanging="420" w:firstLine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выделять текст с помощью мыши. Выделение и замена текста с помощью клавиатуры;</w:t>
      </w:r>
    </w:p>
    <w:p>
      <w:pPr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420"/>
        </w:tabs>
        <w:spacing w:before="274" w:after="0" w:line="360" w:lineRule="auto"/>
        <w:ind w:left="420" w:leftChars="0" w:right="0" w:rightChars="0" w:hanging="420" w:firstLine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перемещать текст. Выбор и форматирование объектов. Копирование формата с помощью команды Формат по образцу;</w:t>
      </w:r>
    </w:p>
    <w:p>
      <w:pPr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420"/>
        </w:tabs>
        <w:spacing w:before="274" w:after="0" w:line="360" w:lineRule="auto"/>
        <w:ind w:left="420" w:leftChars="0" w:right="0" w:rightChars="0" w:hanging="420" w:firstLine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настраивать панели инструментов. Увеличение и уменьшения масштаба. Практическая работа.</w:t>
      </w:r>
    </w:p>
    <w:p>
      <w:pPr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74" w:after="0" w:line="360" w:lineRule="auto"/>
        <w:ind w:leftChars="0" w:right="0" w:right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 xml:space="preserve"> Технология обработки текстовой информации</w:t>
      </w:r>
    </w:p>
    <w:p>
      <w:pPr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74" w:after="0" w:line="360" w:lineRule="auto"/>
        <w:ind w:leftChars="0" w:right="0" w:right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Создание, редактирование и форматирование документов. Основные объекты в документе (символ, абзац) и операции над ними. Шаблоны документов и стили форматирования. Печать документов.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Основные форматы текстовых файлов и их преобразование. Кодировки кириллицы.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Внедрение в документ различных объектов (таблиц, изображений, формул и др.).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Создание типовых документов (заявление, объявление, визитка и др.) и рефератов по различным предметам.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Перевод документов с бумажных носителей в компьютерную форму с помощью систем оптического распознавания отсканированного текста.</w:t>
      </w:r>
    </w:p>
    <w:p>
      <w:pPr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74" w:after="0" w:line="360" w:lineRule="auto"/>
        <w:ind w:leftChars="0" w:right="0" w:right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Создание документов на иностранных языках с использованием компьютерных словарей. Автоматический перевод документов на различные языки с использованием словарей и программ-переводчиков.</w:t>
      </w:r>
    </w:p>
    <w:p>
      <w:pPr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74" w:after="0" w:line="360" w:lineRule="auto"/>
        <w:ind w:leftChars="0" w:right="0" w:rightChars="0"/>
        <w:jc w:val="both"/>
        <w:rPr>
          <w:rFonts w:hint="default" w:ascii="Times New Roman" w:hAnsi="Times New Roman" w:cs="Times New Roman"/>
          <w:b w:val="0"/>
          <w:i/>
          <w:iCs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/>
          <w:iCs/>
          <w:color w:val="000000"/>
          <w:sz w:val="28"/>
          <w:szCs w:val="28"/>
        </w:rPr>
        <w:t>Учащиеся должны уметь:</w:t>
      </w:r>
    </w:p>
    <w:p>
      <w:pPr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420"/>
        </w:tabs>
        <w:spacing w:before="274" w:after="0" w:line="360" w:lineRule="auto"/>
        <w:ind w:left="420" w:leftChars="0" w:right="0" w:rightChars="0" w:hanging="420" w:firstLine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применять текстовый редактор для редактирования и форматирования текстов;</w:t>
      </w:r>
      <w:bookmarkStart w:id="0" w:name="_GoBack"/>
      <w:bookmarkEnd w:id="0"/>
    </w:p>
    <w:p>
      <w:pPr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420"/>
        </w:tabs>
        <w:spacing w:before="274" w:after="0" w:line="360" w:lineRule="auto"/>
        <w:ind w:left="420" w:leftChars="0" w:right="0" w:rightChars="0" w:hanging="420" w:firstLineChars="0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создавать типовые документы на компьютере;</w:t>
      </w:r>
    </w:p>
    <w:p>
      <w:pPr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420"/>
        </w:tabs>
        <w:spacing w:before="274" w:after="0" w:line="360" w:lineRule="auto"/>
        <w:ind w:left="420" w:leftChars="0" w:right="0" w:rightChars="0" w:hanging="420" w:firstLineChars="0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использовать системы оптического распознавания, словари и переводчики.</w:t>
      </w: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br w:type="page"/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highlight w:val="none"/>
        </w:rPr>
        <w:t>Календарно-тематическое планирование</w:t>
      </w:r>
      <w:r>
        <w:rPr>
          <w:rFonts w:hint="default" w:ascii="Times New Roman" w:hAnsi="Times New Roman" w:cs="Times New Roman"/>
          <w:b/>
          <w:sz w:val="28"/>
          <w:szCs w:val="28"/>
          <w:highlight w:val="none"/>
          <w:lang w:val="ru-RU"/>
        </w:rPr>
        <w:t xml:space="preserve"> 10 класс</w:t>
      </w:r>
      <w:r>
        <w:rPr>
          <w:rFonts w:hint="default" w:ascii="Times New Roman" w:hAnsi="Times New Roman" w:cs="Times New Roman"/>
          <w:b/>
          <w:sz w:val="28"/>
          <w:szCs w:val="28"/>
          <w:highlight w:val="none"/>
        </w:rPr>
        <w:t xml:space="preserve"> (34 ч)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8"/>
        <w:tblW w:w="10001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14"/>
        <w:gridCol w:w="6840"/>
        <w:gridCol w:w="254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1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4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547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14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Вводное занятие. Знакомство, распределение обязанностей. Утверждение плана работы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14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0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История журналистики. Этика и психология журналистского общения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14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0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Печатные и интернет-издания, их роль в обществе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14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0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Анализ рубрик печатных и интернет-изданий. Текст, тема и идея текста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14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0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Стили речи. Особенности стилей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14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40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Работа репортера. Речь и грамотность. Подготовка и выпуск материала ко Дню Учителя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14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40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Актуальность тем при создании видео-репортажа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14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40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СМИ в Интернете. Начало создания сайта школьного СМИ. Утверждение рубрик. Цели и задачи школьного СМИ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14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40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Основы дизайна при оформлении статьи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14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40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Сбор и анализ актуальной информации. Создание статей и записей в блоге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14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40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Блог как основной инструмент СМИ. Основы ведения блога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14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40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Важность работы редактора. Редактирование текста при написании статей в блоге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14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40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Иллюстрации, рисунки, фотографии как дополнение к материалу газеты. Оформление и дизайн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14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40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Информационная составляющая издания. Сбор и анализ актуальной информации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14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40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white"/>
              </w:rPr>
              <w:t>Оформление и дизайн. Подготовка и выпуск материала к Новому году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14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40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Заседание круглого стола. Анализ и итоги работы школьного СМИ в первом полугодии. Утверждение плана работы школьного СМИ на второе полугодие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14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40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Подготовка вопросов к интервью. Практикум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14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40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Создание видео-репортажа. Композиционные особенности репортажа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14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40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Содержание и форма журналистских произведений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14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40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Основы монтажа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14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40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Репортаж с места событий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14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40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Редактирование репортажа и особенности при создании заголовков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14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40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Очерк. Особенности и виды жанра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14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40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Сбор и анализ актуальной информации. Работа с текстом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14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40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Работа с сайтом школьного СМИ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14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40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Редактирование текста. Разработка и создание видео-репортажа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14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40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Репортаж с места событий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14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40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Интервью. Практикум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14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40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Подбор материала по темам. Поиск в Интернете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14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40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white"/>
              </w:rPr>
              <w:t>Подготовка и выпуск материала ко Дню труда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14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40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white"/>
              </w:rPr>
              <w:t>Подготовка и выпуск материала ко Дню Победы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14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40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Интернет и приложения как способ передачи информации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14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40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Киберпреступность и безопасность в Интернете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14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40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Заседание круглого стола. Подведение итогов и анализ работы школьного СМИ во втором полугодии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14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840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Календарно-тематическое планирование 11 класс (34 ч)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8"/>
        <w:tblW w:w="10001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1"/>
        <w:gridCol w:w="6853"/>
        <w:gridCol w:w="254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1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53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547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1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3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Р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аспределение обязанностей. Утверждение плана работы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на первое полугодие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1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3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Повторение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. Этика и психология журналистского общения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1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3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Печатные и интернет-издания, их роль в обществе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1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3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Анализ рубрик печатных и интернет-изданий. Текст, тема и идея текста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1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3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Повторение.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Стили речи. Особенности стилей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1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53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Подготовка и выпуск материала ко Дню Учителя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1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53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Актуальность тем при создании видео-репортажа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1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53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Работа с сайтом школьного СМИ.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Утверждение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новых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рубрик. Цели и задачи школьного СМИ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на новый учебный год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1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53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Дизайн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при оформлении статьи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1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53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Сбор и анализ актуальной информации. Создание статей и записей в блоге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1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53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Блог как основной инструмент СМИ. Основы ведения блога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1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53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Редактирование текста при написании статей в блоге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1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53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Разработка собственного логотипа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. Оформление и дизайн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1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53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Информационная составляющая издания. Сбор и анализ актуальной информации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1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53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white"/>
              </w:rPr>
              <w:t>Подготовка и выпуск материала к Новому году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1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53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Заседание круглого стола. Анализ и итоги работы школьного СМИ в первом полугодии. Утверждение плана работы школьного СМИ на второе полугодие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1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53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Подготовка вопросов к интервью. Практикум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1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53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Создание видео-репортажа. Композиционные особенности репортажа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1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53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Повторение.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Содержание и форма журналистских произведений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1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53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Монтаж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1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53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Репортаж с места событий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1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53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Редактирование репортажа и особенности при создании заголовков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1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53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Повторение.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Очерк. Особенности и виды жанра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1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53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Сбор и анализ актуальной информации. Работа с текстом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1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53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Работа с сайтом школьного СМИ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1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53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Разработка и создание видео-репортажа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1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53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Репортаж с места событий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1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53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Интервью. Практикум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1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53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Подбор материала по темам. Поиск в Интернете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1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53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white"/>
              </w:rPr>
              <w:t>Подготовка и выпуск материала ко Дню труда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1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53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white"/>
              </w:rPr>
              <w:t>Подготовка и выпуск материала ко Дню Победы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1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53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Интернет и приложения как способ передачи информации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1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53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Киберпреступность и безопасность в Интернете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1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53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Заседание круглого стола. Подведение итогов и анализ работы школьного СМИ во втором полугодии</w:t>
            </w: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1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853" w:type="dxa"/>
            <w:tcBorders>
              <w:top w:val="nil"/>
              <w:left w:val="single" w:color="000000" w:sz="0" w:space="0"/>
              <w:bottom w:val="single" w:color="000000" w:sz="0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2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jc w:val="center"/>
        <w:rPr>
          <w:rFonts w:hint="default"/>
          <w:sz w:val="28"/>
          <w:szCs w:val="21"/>
          <w:lang w:val="ru-RU"/>
        </w:rPr>
      </w:pPr>
    </w:p>
    <w:sectPr>
      <w:pgSz w:w="11905" w:h="16837"/>
      <w:pgMar w:top="1134" w:right="1134" w:bottom="1134" w:left="1134" w:header="720" w:footer="72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黑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XO Thames">
    <w:panose1 w:val="02020603050405020304"/>
    <w:charset w:val="00"/>
    <w:family w:val="auto"/>
    <w:pitch w:val="default"/>
    <w:sig w:usb0="800006FF" w:usb1="0000285A" w:usb2="00000000" w:usb3="00000000" w:csb0="20000015" w:csb1="00000000"/>
  </w:font>
  <w:font w:name="OpenSymbo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0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OpenSymbol" w:hAnsi="OpenSymbol"/>
      </w:rPr>
    </w:lvl>
    <w:lvl w:ilvl="1" w:tentative="0">
      <w:start w:val="0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/>
      </w:rPr>
    </w:lvl>
    <w:lvl w:ilvl="2" w:tentative="0">
      <w:start w:val="0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/>
      </w:rPr>
    </w:lvl>
    <w:lvl w:ilvl="3" w:tentative="0">
      <w:start w:val="0"/>
      <w:numFmt w:val="bullet"/>
      <w:lvlText w:val="•"/>
      <w:lvlJc w:val="left"/>
      <w:pPr>
        <w:tabs>
          <w:tab w:val="left" w:pos="1800"/>
        </w:tabs>
        <w:ind w:left="1800" w:hanging="360"/>
      </w:pPr>
      <w:rPr>
        <w:rFonts w:ascii="OpenSymbol" w:hAnsi="OpenSymbol"/>
      </w:rPr>
    </w:lvl>
    <w:lvl w:ilvl="4" w:tentative="0">
      <w:start w:val="0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/>
      </w:rPr>
    </w:lvl>
    <w:lvl w:ilvl="5" w:tentative="0">
      <w:start w:val="0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/>
      </w:rPr>
    </w:lvl>
    <w:lvl w:ilvl="6" w:tentative="0">
      <w:start w:val="0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OpenSymbol" w:hAnsi="OpenSymbol"/>
      </w:rPr>
    </w:lvl>
    <w:lvl w:ilvl="7" w:tentative="0">
      <w:start w:val="0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/>
      </w:rPr>
    </w:lvl>
    <w:lvl w:ilvl="8" w:tentative="0">
      <w:start w:val="0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/>
      </w:rPr>
    </w:lvl>
  </w:abstractNum>
  <w:abstractNum w:abstractNumId="1">
    <w:nsid w:val="CF092B84"/>
    <w:multiLevelType w:val="multilevel"/>
    <w:tmpl w:val="CF092B84"/>
    <w:lvl w:ilvl="0" w:tentative="0">
      <w:start w:val="0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OpenSymbol" w:hAnsi="OpenSymbol"/>
      </w:rPr>
    </w:lvl>
    <w:lvl w:ilvl="1" w:tentative="0">
      <w:start w:val="0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/>
      </w:rPr>
    </w:lvl>
    <w:lvl w:ilvl="2" w:tentative="0">
      <w:start w:val="0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/>
      </w:rPr>
    </w:lvl>
    <w:lvl w:ilvl="3" w:tentative="0">
      <w:start w:val="0"/>
      <w:numFmt w:val="bullet"/>
      <w:lvlText w:val="•"/>
      <w:lvlJc w:val="left"/>
      <w:pPr>
        <w:tabs>
          <w:tab w:val="left" w:pos="1800"/>
        </w:tabs>
        <w:ind w:left="1800" w:hanging="360"/>
      </w:pPr>
      <w:rPr>
        <w:rFonts w:ascii="OpenSymbol" w:hAnsi="OpenSymbol"/>
      </w:rPr>
    </w:lvl>
    <w:lvl w:ilvl="4" w:tentative="0">
      <w:start w:val="0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/>
      </w:rPr>
    </w:lvl>
    <w:lvl w:ilvl="5" w:tentative="0">
      <w:start w:val="0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/>
      </w:rPr>
    </w:lvl>
    <w:lvl w:ilvl="6" w:tentative="0">
      <w:start w:val="0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OpenSymbol" w:hAnsi="OpenSymbol"/>
      </w:rPr>
    </w:lvl>
    <w:lvl w:ilvl="7" w:tentative="0">
      <w:start w:val="0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/>
      </w:rPr>
    </w:lvl>
    <w:lvl w:ilvl="8" w:tentative="0">
      <w:start w:val="0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/>
      </w:rPr>
    </w:lvl>
  </w:abstractNum>
  <w:abstractNum w:abstractNumId="2">
    <w:nsid w:val="F5403C5F"/>
    <w:multiLevelType w:val="singleLevel"/>
    <w:tmpl w:val="F5403C5F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0053208E"/>
    <w:multiLevelType w:val="multilevel"/>
    <w:tmpl w:val="0053208E"/>
    <w:lvl w:ilvl="0" w:tentative="0">
      <w:start w:val="0"/>
      <w:numFmt w:val="bullet"/>
      <w:lvlText w:val="•"/>
      <w:lvlJc w:val="left"/>
      <w:pPr>
        <w:tabs>
          <w:tab w:val="left" w:pos="782"/>
        </w:tabs>
        <w:ind w:left="782" w:hanging="360"/>
      </w:pPr>
      <w:rPr>
        <w:rFonts w:ascii="OpenSymbol" w:hAnsi="OpenSymbol"/>
      </w:rPr>
    </w:lvl>
    <w:lvl w:ilvl="1" w:tentative="0">
      <w:start w:val="0"/>
      <w:numFmt w:val="bullet"/>
      <w:lvlText w:val="◦"/>
      <w:lvlJc w:val="left"/>
      <w:pPr>
        <w:tabs>
          <w:tab w:val="left" w:pos="1142"/>
        </w:tabs>
        <w:ind w:left="1142" w:hanging="360"/>
      </w:pPr>
      <w:rPr>
        <w:rFonts w:ascii="OpenSymbol" w:hAnsi="OpenSymbol"/>
      </w:rPr>
    </w:lvl>
    <w:lvl w:ilvl="2" w:tentative="0">
      <w:start w:val="0"/>
      <w:numFmt w:val="bullet"/>
      <w:lvlText w:val="▪"/>
      <w:lvlJc w:val="left"/>
      <w:pPr>
        <w:tabs>
          <w:tab w:val="left" w:pos="1502"/>
        </w:tabs>
        <w:ind w:left="1502" w:hanging="360"/>
      </w:pPr>
      <w:rPr>
        <w:rFonts w:ascii="OpenSymbol" w:hAnsi="OpenSymbol"/>
      </w:rPr>
    </w:lvl>
    <w:lvl w:ilvl="3" w:tentative="0">
      <w:start w:val="0"/>
      <w:numFmt w:val="bullet"/>
      <w:lvlText w:val="•"/>
      <w:lvlJc w:val="left"/>
      <w:pPr>
        <w:tabs>
          <w:tab w:val="left" w:pos="1862"/>
        </w:tabs>
        <w:ind w:left="1862" w:hanging="360"/>
      </w:pPr>
      <w:rPr>
        <w:rFonts w:ascii="OpenSymbol" w:hAnsi="OpenSymbol"/>
      </w:rPr>
    </w:lvl>
    <w:lvl w:ilvl="4" w:tentative="0">
      <w:start w:val="0"/>
      <w:numFmt w:val="bullet"/>
      <w:lvlText w:val="◦"/>
      <w:lvlJc w:val="left"/>
      <w:pPr>
        <w:tabs>
          <w:tab w:val="left" w:pos="2222"/>
        </w:tabs>
        <w:ind w:left="2222" w:hanging="360"/>
      </w:pPr>
      <w:rPr>
        <w:rFonts w:ascii="OpenSymbol" w:hAnsi="OpenSymbol"/>
      </w:rPr>
    </w:lvl>
    <w:lvl w:ilvl="5" w:tentative="0">
      <w:start w:val="0"/>
      <w:numFmt w:val="bullet"/>
      <w:lvlText w:val="▪"/>
      <w:lvlJc w:val="left"/>
      <w:pPr>
        <w:tabs>
          <w:tab w:val="left" w:pos="2582"/>
        </w:tabs>
        <w:ind w:left="2582" w:hanging="360"/>
      </w:pPr>
      <w:rPr>
        <w:rFonts w:ascii="OpenSymbol" w:hAnsi="OpenSymbol"/>
      </w:rPr>
    </w:lvl>
    <w:lvl w:ilvl="6" w:tentative="0">
      <w:start w:val="0"/>
      <w:numFmt w:val="bullet"/>
      <w:lvlText w:val="•"/>
      <w:lvlJc w:val="left"/>
      <w:pPr>
        <w:tabs>
          <w:tab w:val="left" w:pos="2942"/>
        </w:tabs>
        <w:ind w:left="2942" w:hanging="360"/>
      </w:pPr>
      <w:rPr>
        <w:rFonts w:ascii="OpenSymbol" w:hAnsi="OpenSymbol"/>
      </w:rPr>
    </w:lvl>
    <w:lvl w:ilvl="7" w:tentative="0">
      <w:start w:val="0"/>
      <w:numFmt w:val="bullet"/>
      <w:lvlText w:val="◦"/>
      <w:lvlJc w:val="left"/>
      <w:pPr>
        <w:tabs>
          <w:tab w:val="left" w:pos="3302"/>
        </w:tabs>
        <w:ind w:left="3302" w:hanging="360"/>
      </w:pPr>
      <w:rPr>
        <w:rFonts w:ascii="OpenSymbol" w:hAnsi="OpenSymbol"/>
      </w:rPr>
    </w:lvl>
    <w:lvl w:ilvl="8" w:tentative="0">
      <w:start w:val="0"/>
      <w:numFmt w:val="bullet"/>
      <w:lvlText w:val="▪"/>
      <w:lvlJc w:val="left"/>
      <w:pPr>
        <w:tabs>
          <w:tab w:val="left" w:pos="3662"/>
        </w:tabs>
        <w:ind w:left="3662" w:hanging="360"/>
      </w:pPr>
      <w:rPr>
        <w:rFonts w:ascii="OpenSymbol" w:hAnsi="OpenSymbol"/>
      </w:rPr>
    </w:lvl>
  </w:abstractNum>
  <w:abstractNum w:abstractNumId="4">
    <w:nsid w:val="3A69DA8C"/>
    <w:multiLevelType w:val="singleLevel"/>
    <w:tmpl w:val="3A69DA8C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5">
    <w:nsid w:val="59ADCABA"/>
    <w:multiLevelType w:val="multilevel"/>
    <w:tmpl w:val="59ADCABA"/>
    <w:lvl w:ilvl="0" w:tentative="0">
      <w:start w:val="0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OpenSymbol" w:hAnsi="OpenSymbol"/>
      </w:rPr>
    </w:lvl>
    <w:lvl w:ilvl="1" w:tentative="0">
      <w:start w:val="0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/>
      </w:rPr>
    </w:lvl>
    <w:lvl w:ilvl="2" w:tentative="0">
      <w:start w:val="0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/>
      </w:rPr>
    </w:lvl>
    <w:lvl w:ilvl="3" w:tentative="0">
      <w:start w:val="0"/>
      <w:numFmt w:val="bullet"/>
      <w:lvlText w:val="•"/>
      <w:lvlJc w:val="left"/>
      <w:pPr>
        <w:tabs>
          <w:tab w:val="left" w:pos="1800"/>
        </w:tabs>
        <w:ind w:left="1800" w:hanging="360"/>
      </w:pPr>
      <w:rPr>
        <w:rFonts w:ascii="OpenSymbol" w:hAnsi="OpenSymbol"/>
      </w:rPr>
    </w:lvl>
    <w:lvl w:ilvl="4" w:tentative="0">
      <w:start w:val="0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/>
      </w:rPr>
    </w:lvl>
    <w:lvl w:ilvl="5" w:tentative="0">
      <w:start w:val="0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/>
      </w:rPr>
    </w:lvl>
    <w:lvl w:ilvl="6" w:tentative="0">
      <w:start w:val="0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OpenSymbol" w:hAnsi="OpenSymbol"/>
      </w:rPr>
    </w:lvl>
    <w:lvl w:ilvl="7" w:tentative="0">
      <w:start w:val="0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/>
      </w:rPr>
    </w:lvl>
    <w:lvl w:ilvl="8" w:tentative="0">
      <w:start w:val="0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6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53C1014"/>
    <w:rsid w:val="22B8361F"/>
    <w:rsid w:val="279655F9"/>
    <w:rsid w:val="3B892354"/>
    <w:rsid w:val="49D3397B"/>
    <w:rsid w:val="57A21EA4"/>
    <w:rsid w:val="591F082A"/>
    <w:rsid w:val="6F9E26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4"/>
    </w:rPr>
  </w:style>
  <w:style w:type="paragraph" w:styleId="2">
    <w:name w:val="heading 1"/>
    <w:basedOn w:val="1"/>
    <w:next w:val="1"/>
    <w:qFormat/>
    <w:uiPriority w:val="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3">
    <w:name w:val="heading 2"/>
    <w:basedOn w:val="1"/>
    <w:next w:val="1"/>
    <w:qFormat/>
    <w:uiPriority w:val="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4">
    <w:name w:val="heading 3"/>
    <w:basedOn w:val="1"/>
    <w:next w:val="1"/>
    <w:qFormat/>
    <w:uiPriority w:val="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5">
    <w:name w:val="heading 4"/>
    <w:basedOn w:val="1"/>
    <w:next w:val="1"/>
    <w:qFormat/>
    <w:uiPriority w:val="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6">
    <w:name w:val="heading 5"/>
    <w:basedOn w:val="1"/>
    <w:next w:val="1"/>
    <w:qFormat/>
    <w:uiPriority w:val="9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7">
    <w:name w:val="Default Paragraph Font"/>
    <w:semiHidden/>
    <w:unhideWhenUsed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caption"/>
    <w:basedOn w:val="1"/>
    <w:next w:val="1"/>
    <w:qFormat/>
    <w:uiPriority w:val="0"/>
    <w:pPr>
      <w:spacing w:before="120" w:after="120"/>
    </w:pPr>
    <w:rPr>
      <w:i/>
      <w:sz w:val="24"/>
    </w:rPr>
  </w:style>
  <w:style w:type="character" w:styleId="10">
    <w:name w:val="Hyperlink"/>
    <w:qFormat/>
    <w:uiPriority w:val="0"/>
    <w:rPr>
      <w:color w:val="0000FF"/>
      <w:u w:val="single"/>
    </w:rPr>
  </w:style>
  <w:style w:type="paragraph" w:styleId="11">
    <w:name w:val="List"/>
    <w:basedOn w:val="12"/>
    <w:qFormat/>
    <w:uiPriority w:val="0"/>
  </w:style>
  <w:style w:type="paragraph" w:customStyle="1" w:styleId="12">
    <w:name w:val="Text body"/>
    <w:basedOn w:val="1"/>
    <w:link w:val="32"/>
    <w:qFormat/>
    <w:uiPriority w:val="0"/>
    <w:pPr>
      <w:spacing w:before="0" w:after="120"/>
    </w:pPr>
  </w:style>
  <w:style w:type="paragraph" w:styleId="13">
    <w:name w:val="Subtitle"/>
    <w:basedOn w:val="1"/>
    <w:next w:val="1"/>
    <w:qFormat/>
    <w:uiPriority w:val="11"/>
    <w:pPr>
      <w:jc w:val="both"/>
    </w:pPr>
    <w:rPr>
      <w:rFonts w:ascii="XO Thames" w:hAnsi="XO Thames"/>
      <w:i/>
      <w:sz w:val="24"/>
    </w:rPr>
  </w:style>
  <w:style w:type="paragraph" w:styleId="14">
    <w:name w:val="Title"/>
    <w:basedOn w:val="1"/>
    <w:next w:val="1"/>
    <w:qFormat/>
    <w:uiPriority w:val="10"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15">
    <w:name w:val="toc 1"/>
    <w:basedOn w:val="1"/>
    <w:next w:val="1"/>
    <w:qFormat/>
    <w:uiPriority w:val="39"/>
    <w:pPr>
      <w:ind w:left="0" w:firstLine="0"/>
      <w:jc w:val="left"/>
    </w:pPr>
    <w:rPr>
      <w:rFonts w:ascii="XO Thames" w:hAnsi="XO Thames"/>
      <w:b/>
      <w:sz w:val="28"/>
    </w:rPr>
  </w:style>
  <w:style w:type="paragraph" w:styleId="16">
    <w:name w:val="toc 2"/>
    <w:basedOn w:val="1"/>
    <w:next w:val="1"/>
    <w:qFormat/>
    <w:uiPriority w:val="39"/>
    <w:pPr>
      <w:ind w:left="200" w:firstLine="0"/>
      <w:jc w:val="left"/>
    </w:pPr>
    <w:rPr>
      <w:rFonts w:ascii="XO Thames" w:hAnsi="XO Thames"/>
      <w:sz w:val="28"/>
    </w:rPr>
  </w:style>
  <w:style w:type="paragraph" w:styleId="17">
    <w:name w:val="toc 3"/>
    <w:basedOn w:val="1"/>
    <w:next w:val="1"/>
    <w:qFormat/>
    <w:uiPriority w:val="39"/>
    <w:pPr>
      <w:ind w:left="400" w:firstLine="0"/>
      <w:jc w:val="left"/>
    </w:pPr>
    <w:rPr>
      <w:rFonts w:ascii="XO Thames" w:hAnsi="XO Thames"/>
      <w:sz w:val="28"/>
    </w:rPr>
  </w:style>
  <w:style w:type="paragraph" w:styleId="18">
    <w:name w:val="toc 4"/>
    <w:basedOn w:val="1"/>
    <w:next w:val="1"/>
    <w:qFormat/>
    <w:uiPriority w:val="39"/>
    <w:pPr>
      <w:ind w:left="600" w:firstLine="0"/>
      <w:jc w:val="left"/>
    </w:pPr>
    <w:rPr>
      <w:rFonts w:ascii="XO Thames" w:hAnsi="XO Thames"/>
      <w:sz w:val="28"/>
    </w:rPr>
  </w:style>
  <w:style w:type="paragraph" w:styleId="19">
    <w:name w:val="toc 5"/>
    <w:basedOn w:val="1"/>
    <w:next w:val="1"/>
    <w:qFormat/>
    <w:uiPriority w:val="39"/>
    <w:pPr>
      <w:ind w:left="800" w:firstLine="0"/>
      <w:jc w:val="left"/>
    </w:pPr>
    <w:rPr>
      <w:rFonts w:ascii="XO Thames" w:hAnsi="XO Thames"/>
      <w:sz w:val="28"/>
    </w:rPr>
  </w:style>
  <w:style w:type="paragraph" w:styleId="20">
    <w:name w:val="toc 6"/>
    <w:basedOn w:val="1"/>
    <w:next w:val="1"/>
    <w:qFormat/>
    <w:uiPriority w:val="39"/>
    <w:pPr>
      <w:ind w:left="1000" w:firstLine="0"/>
      <w:jc w:val="left"/>
    </w:pPr>
    <w:rPr>
      <w:rFonts w:ascii="XO Thames" w:hAnsi="XO Thames"/>
      <w:sz w:val="28"/>
    </w:rPr>
  </w:style>
  <w:style w:type="paragraph" w:styleId="21">
    <w:name w:val="toc 7"/>
    <w:basedOn w:val="1"/>
    <w:next w:val="1"/>
    <w:qFormat/>
    <w:uiPriority w:val="39"/>
    <w:pPr>
      <w:ind w:left="1200" w:firstLine="0"/>
      <w:jc w:val="left"/>
    </w:pPr>
    <w:rPr>
      <w:rFonts w:ascii="XO Thames" w:hAnsi="XO Thames"/>
      <w:sz w:val="28"/>
    </w:rPr>
  </w:style>
  <w:style w:type="paragraph" w:styleId="22">
    <w:name w:val="toc 8"/>
    <w:basedOn w:val="1"/>
    <w:next w:val="1"/>
    <w:qFormat/>
    <w:uiPriority w:val="39"/>
    <w:pPr>
      <w:ind w:left="1400" w:firstLine="0"/>
      <w:jc w:val="left"/>
    </w:pPr>
    <w:rPr>
      <w:rFonts w:ascii="XO Thames" w:hAnsi="XO Thames"/>
      <w:sz w:val="28"/>
    </w:rPr>
  </w:style>
  <w:style w:type="paragraph" w:styleId="23">
    <w:name w:val="toc 9"/>
    <w:basedOn w:val="1"/>
    <w:next w:val="1"/>
    <w:qFormat/>
    <w:uiPriority w:val="39"/>
    <w:pPr>
      <w:ind w:left="1600" w:firstLine="0"/>
      <w:jc w:val="left"/>
    </w:pPr>
    <w:rPr>
      <w:rFonts w:ascii="XO Thames" w:hAnsi="XO Thames"/>
      <w:sz w:val="28"/>
    </w:rPr>
  </w:style>
  <w:style w:type="paragraph" w:customStyle="1" w:styleId="24">
    <w:name w:val="WW8Num14z2"/>
    <w:link w:val="25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4"/>
    </w:rPr>
  </w:style>
  <w:style w:type="character" w:customStyle="1" w:styleId="25">
    <w:name w:val="WW8Num14z21"/>
    <w:link w:val="24"/>
    <w:qFormat/>
    <w:uiPriority w:val="0"/>
  </w:style>
  <w:style w:type="paragraph" w:customStyle="1" w:styleId="26">
    <w:name w:val="Table Contents"/>
    <w:basedOn w:val="1"/>
    <w:link w:val="27"/>
    <w:qFormat/>
    <w:uiPriority w:val="0"/>
  </w:style>
  <w:style w:type="character" w:customStyle="1" w:styleId="27">
    <w:name w:val="Table Contents1"/>
    <w:link w:val="26"/>
    <w:qFormat/>
    <w:uiPriority w:val="0"/>
  </w:style>
  <w:style w:type="paragraph" w:customStyle="1" w:styleId="28">
    <w:name w:val="Bullet Symbols"/>
    <w:link w:val="29"/>
    <w:qFormat/>
    <w:uiPriority w:val="0"/>
    <w:pPr>
      <w:spacing w:before="0" w:after="0" w:line="240" w:lineRule="auto"/>
      <w:ind w:left="0" w:right="0" w:firstLine="0"/>
      <w:jc w:val="left"/>
    </w:pPr>
    <w:rPr>
      <w:rFonts w:ascii="OpenSymbol" w:hAnsi="OpenSymbol" w:eastAsiaTheme="minorEastAsia" w:cstheme="minorBidi"/>
      <w:color w:val="000000"/>
      <w:spacing w:val="0"/>
      <w:sz w:val="24"/>
    </w:rPr>
  </w:style>
  <w:style w:type="character" w:customStyle="1" w:styleId="29">
    <w:name w:val="Bullet Symbols1"/>
    <w:link w:val="28"/>
    <w:qFormat/>
    <w:uiPriority w:val="0"/>
    <w:rPr>
      <w:rFonts w:ascii="OpenSymbol" w:hAnsi="OpenSymbol"/>
    </w:rPr>
  </w:style>
  <w:style w:type="paragraph" w:customStyle="1" w:styleId="30">
    <w:name w:val="Table Heading"/>
    <w:basedOn w:val="26"/>
    <w:link w:val="31"/>
    <w:qFormat/>
    <w:uiPriority w:val="0"/>
    <w:pPr>
      <w:jc w:val="center"/>
    </w:pPr>
    <w:rPr>
      <w:b/>
    </w:rPr>
  </w:style>
  <w:style w:type="character" w:customStyle="1" w:styleId="31">
    <w:name w:val="Table Heading1"/>
    <w:basedOn w:val="27"/>
    <w:link w:val="30"/>
    <w:qFormat/>
    <w:uiPriority w:val="0"/>
    <w:rPr>
      <w:b/>
    </w:rPr>
  </w:style>
  <w:style w:type="character" w:customStyle="1" w:styleId="32">
    <w:name w:val="Text body1"/>
    <w:link w:val="12"/>
    <w:qFormat/>
    <w:uiPriority w:val="0"/>
  </w:style>
  <w:style w:type="paragraph" w:customStyle="1" w:styleId="33">
    <w:name w:val="WW8Num14z5"/>
    <w:link w:val="34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4"/>
    </w:rPr>
  </w:style>
  <w:style w:type="character" w:customStyle="1" w:styleId="34">
    <w:name w:val="WW8Num14z51"/>
    <w:link w:val="33"/>
    <w:qFormat/>
    <w:uiPriority w:val="0"/>
  </w:style>
  <w:style w:type="paragraph" w:customStyle="1" w:styleId="35">
    <w:name w:val="WW8Num14z0"/>
    <w:link w:val="36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4"/>
    </w:rPr>
  </w:style>
  <w:style w:type="character" w:customStyle="1" w:styleId="36">
    <w:name w:val="WW8Num14z01"/>
    <w:link w:val="35"/>
    <w:qFormat/>
    <w:uiPriority w:val="0"/>
  </w:style>
  <w:style w:type="paragraph" w:customStyle="1" w:styleId="37">
    <w:name w:val="WW8Num14z4"/>
    <w:link w:val="38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4"/>
    </w:rPr>
  </w:style>
  <w:style w:type="character" w:customStyle="1" w:styleId="38">
    <w:name w:val="WW8Num14z41"/>
    <w:link w:val="37"/>
    <w:qFormat/>
    <w:uiPriority w:val="0"/>
  </w:style>
  <w:style w:type="paragraph" w:customStyle="1" w:styleId="39">
    <w:name w:val="Footnote"/>
    <w:link w:val="40"/>
    <w:qFormat/>
    <w:uiPriority w:val="0"/>
    <w:pPr>
      <w:spacing w:before="0" w:after="0" w:line="240" w:lineRule="auto"/>
      <w:ind w:left="0" w:right="0" w:firstLine="851"/>
      <w:jc w:val="both"/>
    </w:pPr>
    <w:rPr>
      <w:rFonts w:ascii="XO Thames" w:hAnsi="XO Thames" w:eastAsiaTheme="minorEastAsia" w:cstheme="minorBidi"/>
      <w:color w:val="000000"/>
      <w:spacing w:val="0"/>
      <w:sz w:val="22"/>
    </w:rPr>
  </w:style>
  <w:style w:type="character" w:customStyle="1" w:styleId="40">
    <w:name w:val="Footnote1"/>
    <w:link w:val="39"/>
    <w:qFormat/>
    <w:uiPriority w:val="0"/>
    <w:rPr>
      <w:rFonts w:ascii="XO Thames" w:hAnsi="XO Thames"/>
      <w:sz w:val="22"/>
    </w:rPr>
  </w:style>
  <w:style w:type="paragraph" w:customStyle="1" w:styleId="41">
    <w:name w:val="Header and Footer"/>
    <w:link w:val="42"/>
    <w:qFormat/>
    <w:uiPriority w:val="0"/>
    <w:pPr>
      <w:spacing w:before="0" w:after="0" w:line="240" w:lineRule="auto"/>
      <w:ind w:left="0" w:right="0" w:firstLine="0"/>
      <w:jc w:val="both"/>
    </w:pPr>
    <w:rPr>
      <w:rFonts w:ascii="XO Thames" w:hAnsi="XO Thames" w:eastAsiaTheme="minorEastAsia" w:cstheme="minorBidi"/>
      <w:color w:val="000000"/>
      <w:spacing w:val="0"/>
      <w:sz w:val="20"/>
    </w:rPr>
  </w:style>
  <w:style w:type="character" w:customStyle="1" w:styleId="42">
    <w:name w:val="Header and Footer1"/>
    <w:link w:val="41"/>
    <w:qFormat/>
    <w:uiPriority w:val="0"/>
    <w:rPr>
      <w:rFonts w:ascii="XO Thames" w:hAnsi="XO Thames"/>
      <w:sz w:val="20"/>
    </w:rPr>
  </w:style>
  <w:style w:type="paragraph" w:customStyle="1" w:styleId="43">
    <w:name w:val="WW8Num14z7"/>
    <w:link w:val="44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4"/>
    </w:rPr>
  </w:style>
  <w:style w:type="character" w:customStyle="1" w:styleId="44">
    <w:name w:val="WW8Num14z71"/>
    <w:link w:val="43"/>
    <w:qFormat/>
    <w:uiPriority w:val="0"/>
  </w:style>
  <w:style w:type="paragraph" w:customStyle="1" w:styleId="45">
    <w:name w:val="Heading"/>
    <w:basedOn w:val="1"/>
    <w:next w:val="12"/>
    <w:link w:val="46"/>
    <w:qFormat/>
    <w:uiPriority w:val="0"/>
    <w:pPr>
      <w:keepNext/>
      <w:spacing w:before="240" w:after="120"/>
    </w:pPr>
    <w:rPr>
      <w:rFonts w:ascii="Arial" w:hAnsi="Arial"/>
      <w:sz w:val="28"/>
    </w:rPr>
  </w:style>
  <w:style w:type="character" w:customStyle="1" w:styleId="46">
    <w:name w:val="Heading1"/>
    <w:link w:val="45"/>
    <w:qFormat/>
    <w:uiPriority w:val="0"/>
    <w:rPr>
      <w:rFonts w:ascii="Arial" w:hAnsi="Arial"/>
      <w:sz w:val="28"/>
    </w:rPr>
  </w:style>
  <w:style w:type="paragraph" w:customStyle="1" w:styleId="47">
    <w:name w:val="WW8Num14z1"/>
    <w:link w:val="48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4"/>
    </w:rPr>
  </w:style>
  <w:style w:type="character" w:customStyle="1" w:styleId="48">
    <w:name w:val="WW8Num14z11"/>
    <w:link w:val="47"/>
    <w:qFormat/>
    <w:uiPriority w:val="0"/>
  </w:style>
  <w:style w:type="paragraph" w:customStyle="1" w:styleId="49">
    <w:name w:val="WW8Num14z3"/>
    <w:link w:val="50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4"/>
    </w:rPr>
  </w:style>
  <w:style w:type="character" w:customStyle="1" w:styleId="50">
    <w:name w:val="WW8Num14z31"/>
    <w:link w:val="49"/>
    <w:qFormat/>
    <w:uiPriority w:val="0"/>
  </w:style>
  <w:style w:type="paragraph" w:customStyle="1" w:styleId="51">
    <w:name w:val="Index"/>
    <w:basedOn w:val="1"/>
    <w:link w:val="52"/>
    <w:qFormat/>
    <w:uiPriority w:val="0"/>
  </w:style>
  <w:style w:type="character" w:customStyle="1" w:styleId="52">
    <w:name w:val="Index1"/>
    <w:link w:val="51"/>
    <w:qFormat/>
    <w:uiPriority w:val="0"/>
  </w:style>
  <w:style w:type="paragraph" w:customStyle="1" w:styleId="53">
    <w:name w:val="WW8Num14z8"/>
    <w:link w:val="54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4"/>
    </w:rPr>
  </w:style>
  <w:style w:type="character" w:customStyle="1" w:styleId="54">
    <w:name w:val="WW8Num14z81"/>
    <w:link w:val="53"/>
    <w:qFormat/>
    <w:uiPriority w:val="0"/>
  </w:style>
  <w:style w:type="paragraph" w:customStyle="1" w:styleId="55">
    <w:name w:val="WW8Num14z6"/>
    <w:link w:val="56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4"/>
    </w:rPr>
  </w:style>
  <w:style w:type="character" w:customStyle="1" w:styleId="56">
    <w:name w:val="WW8Num14z61"/>
    <w:link w:val="55"/>
    <w:qFormat/>
    <w:uiPriority w:val="0"/>
  </w:style>
  <w:style w:type="paragraph" w:customStyle="1" w:styleId="57">
    <w:name w:val="western"/>
    <w:basedOn w:val="1"/>
    <w:link w:val="58"/>
    <w:qFormat/>
    <w:uiPriority w:val="0"/>
    <w:pPr>
      <w:spacing w:before="280" w:after="119"/>
    </w:pPr>
    <w:rPr>
      <w:color w:val="000000"/>
    </w:rPr>
  </w:style>
  <w:style w:type="character" w:customStyle="1" w:styleId="58">
    <w:name w:val="western1"/>
    <w:link w:val="57"/>
    <w:qFormat/>
    <w:uiPriority w:val="0"/>
    <w:rPr>
      <w:color w:val="000000"/>
    </w:rPr>
  </w:style>
  <w:style w:type="paragraph" w:customStyle="1" w:styleId="59">
    <w:name w:val="rvps8"/>
    <w:basedOn w:val="1"/>
    <w:qFormat/>
    <w:uiPriority w:val="0"/>
    <w:pPr>
      <w:spacing w:before="100" w:beforeAutospacing="1" w:after="100" w:afterAutospacing="1"/>
    </w:pPr>
  </w:style>
  <w:style w:type="character" w:customStyle="1" w:styleId="60">
    <w:name w:val="rvts8"/>
    <w:basedOn w:val="7"/>
    <w:qFormat/>
    <w:uiPriority w:val="0"/>
  </w:style>
  <w:style w:type="paragraph" w:customStyle="1" w:styleId="61">
    <w:name w:val="rvps9"/>
    <w:basedOn w:val="1"/>
    <w:qFormat/>
    <w:uiPriority w:val="0"/>
    <w:pPr>
      <w:spacing w:before="100" w:beforeAutospacing="1" w:after="100" w:afterAutospacing="1"/>
    </w:pPr>
  </w:style>
  <w:style w:type="paragraph" w:customStyle="1" w:styleId="62">
    <w:name w:val="rvps110"/>
    <w:basedOn w:val="1"/>
    <w:qFormat/>
    <w:uiPriority w:val="0"/>
    <w:pPr>
      <w:spacing w:before="100" w:beforeAutospacing="1" w:after="100" w:afterAutospacing="1"/>
    </w:pPr>
  </w:style>
  <w:style w:type="character" w:customStyle="1" w:styleId="63">
    <w:name w:val="rvts10"/>
    <w:basedOn w:val="7"/>
    <w:qFormat/>
    <w:uiPriority w:val="0"/>
  </w:style>
  <w:style w:type="paragraph" w:customStyle="1" w:styleId="64">
    <w:name w:val="rvps111"/>
    <w:basedOn w:val="1"/>
    <w:qFormat/>
    <w:uiPriority w:val="0"/>
    <w:pPr>
      <w:spacing w:before="100" w:beforeAutospacing="1" w:after="100" w:afterAutospacing="1"/>
    </w:pPr>
  </w:style>
  <w:style w:type="paragraph" w:customStyle="1" w:styleId="65">
    <w:name w:val="rvps112"/>
    <w:basedOn w:val="1"/>
    <w:qFormat/>
    <w:uiPriority w:val="0"/>
    <w:pPr>
      <w:spacing w:before="100" w:beforeAutospacing="1" w:after="100" w:afterAutospacing="1"/>
    </w:pPr>
  </w:style>
  <w:style w:type="character" w:customStyle="1" w:styleId="66">
    <w:name w:val="rvts15"/>
    <w:basedOn w:val="7"/>
    <w:qFormat/>
    <w:uiPriority w:val="0"/>
  </w:style>
  <w:style w:type="paragraph" w:customStyle="1" w:styleId="67">
    <w:name w:val="rvps118"/>
    <w:basedOn w:val="1"/>
    <w:qFormat/>
    <w:uiPriority w:val="0"/>
    <w:pPr>
      <w:spacing w:before="100" w:beforeAutospacing="1" w:after="100" w:afterAutospacing="1"/>
    </w:pPr>
  </w:style>
  <w:style w:type="paragraph" w:customStyle="1" w:styleId="68">
    <w:name w:val="rvps119"/>
    <w:basedOn w:val="1"/>
    <w:qFormat/>
    <w:uiPriority w:val="0"/>
    <w:pPr>
      <w:spacing w:before="100" w:beforeAutospacing="1" w:after="100" w:afterAutospacing="1"/>
    </w:pPr>
  </w:style>
  <w:style w:type="paragraph" w:customStyle="1" w:styleId="69">
    <w:name w:val="rvps120"/>
    <w:basedOn w:val="1"/>
    <w:qFormat/>
    <w:uiPriority w:val="0"/>
    <w:pPr>
      <w:spacing w:before="100" w:beforeAutospacing="1" w:after="100" w:afterAutospacing="1"/>
    </w:pPr>
  </w:style>
  <w:style w:type="paragraph" w:customStyle="1" w:styleId="70">
    <w:name w:val="rvps137"/>
    <w:basedOn w:val="1"/>
    <w:uiPriority w:val="0"/>
    <w:pPr>
      <w:spacing w:before="100" w:beforeAutospacing="1" w:after="100" w:afterAutospacing="1"/>
    </w:pPr>
  </w:style>
  <w:style w:type="character" w:customStyle="1" w:styleId="71">
    <w:name w:val="rvts11"/>
    <w:basedOn w:val="7"/>
    <w:uiPriority w:val="0"/>
  </w:style>
  <w:style w:type="paragraph" w:customStyle="1" w:styleId="72">
    <w:name w:val="rvps138"/>
    <w:basedOn w:val="1"/>
    <w:uiPriority w:val="0"/>
    <w:pPr>
      <w:spacing w:before="100" w:beforeAutospacing="1" w:after="100" w:afterAutospacing="1"/>
    </w:pPr>
  </w:style>
  <w:style w:type="character" w:customStyle="1" w:styleId="73">
    <w:name w:val="apple-converted-space"/>
    <w:basedOn w:val="7"/>
    <w:uiPriority w:val="0"/>
  </w:style>
  <w:style w:type="character" w:customStyle="1" w:styleId="74">
    <w:name w:val="rvts9"/>
    <w:basedOn w:val="7"/>
    <w:uiPriority w:val="0"/>
  </w:style>
  <w:style w:type="paragraph" w:customStyle="1" w:styleId="75">
    <w:name w:val="rvps139"/>
    <w:basedOn w:val="1"/>
    <w:uiPriority w:val="0"/>
    <w:pPr>
      <w:spacing w:before="100" w:beforeAutospacing="1" w:after="100" w:afterAutospacing="1"/>
    </w:pPr>
  </w:style>
  <w:style w:type="paragraph" w:customStyle="1" w:styleId="76">
    <w:name w:val="rvps141"/>
    <w:basedOn w:val="1"/>
    <w:qFormat/>
    <w:uiPriority w:val="0"/>
    <w:pPr>
      <w:spacing w:before="100" w:beforeAutospacing="1" w:after="100" w:afterAutospacing="1"/>
    </w:pPr>
  </w:style>
  <w:style w:type="paragraph" w:customStyle="1" w:styleId="77">
    <w:name w:val="rvps143"/>
    <w:basedOn w:val="1"/>
    <w:qFormat/>
    <w:uiPriority w:val="0"/>
    <w:pPr>
      <w:spacing w:before="100" w:beforeAutospacing="1" w:after="100" w:afterAutospacing="1"/>
    </w:pPr>
  </w:style>
  <w:style w:type="paragraph" w:customStyle="1" w:styleId="78">
    <w:name w:val="rvps145"/>
    <w:basedOn w:val="1"/>
    <w:uiPriority w:val="0"/>
    <w:pPr>
      <w:spacing w:before="100" w:beforeAutospacing="1" w:after="100" w:afterAutospacing="1"/>
    </w:pPr>
  </w:style>
  <w:style w:type="paragraph" w:customStyle="1" w:styleId="79">
    <w:name w:val="rvps147"/>
    <w:basedOn w:val="1"/>
    <w:uiPriority w:val="0"/>
    <w:pPr>
      <w:spacing w:before="100" w:beforeAutospacing="1" w:after="100" w:afterAutospacing="1"/>
    </w:pPr>
  </w:style>
  <w:style w:type="paragraph" w:customStyle="1" w:styleId="80">
    <w:name w:val="rvps150"/>
    <w:basedOn w:val="1"/>
    <w:qFormat/>
    <w:uiPriority w:val="0"/>
    <w:pPr>
      <w:spacing w:before="100" w:beforeAutospacing="1" w:after="100" w:afterAutospacing="1"/>
    </w:pPr>
  </w:style>
  <w:style w:type="paragraph" w:customStyle="1" w:styleId="81">
    <w:name w:val="rvps152"/>
    <w:basedOn w:val="1"/>
    <w:qFormat/>
    <w:uiPriority w:val="0"/>
    <w:pPr>
      <w:spacing w:before="100" w:beforeAutospacing="1" w:after="100" w:afterAutospacing="1"/>
    </w:pPr>
  </w:style>
  <w:style w:type="paragraph" w:customStyle="1" w:styleId="82">
    <w:name w:val="rvps157"/>
    <w:basedOn w:val="1"/>
    <w:uiPriority w:val="0"/>
    <w:pPr>
      <w:spacing w:before="100" w:beforeAutospacing="1" w:after="100" w:afterAutospacing="1"/>
    </w:pPr>
  </w:style>
  <w:style w:type="paragraph" w:customStyle="1" w:styleId="83">
    <w:name w:val="rvps165"/>
    <w:basedOn w:val="1"/>
    <w:qFormat/>
    <w:uiPriority w:val="0"/>
    <w:pPr>
      <w:spacing w:before="100" w:beforeAutospacing="1" w:after="100" w:afterAutospacing="1"/>
    </w:pPr>
  </w:style>
  <w:style w:type="paragraph" w:customStyle="1" w:styleId="84">
    <w:name w:val="rvps166"/>
    <w:basedOn w:val="1"/>
    <w:qFormat/>
    <w:uiPriority w:val="0"/>
    <w:pPr>
      <w:spacing w:before="100" w:beforeAutospacing="1" w:after="100" w:afterAutospacing="1"/>
    </w:pPr>
  </w:style>
  <w:style w:type="paragraph" w:customStyle="1" w:styleId="85">
    <w:name w:val="rvps172"/>
    <w:basedOn w:val="1"/>
    <w:qFormat/>
    <w:uiPriority w:val="0"/>
    <w:pPr>
      <w:spacing w:before="100" w:beforeAutospacing="1" w:after="100" w:afterAutospacing="1"/>
    </w:pPr>
  </w:style>
  <w:style w:type="paragraph" w:customStyle="1" w:styleId="86">
    <w:name w:val="rvps173"/>
    <w:basedOn w:val="1"/>
    <w:qFormat/>
    <w:uiPriority w:val="0"/>
    <w:pPr>
      <w:spacing w:before="100" w:beforeAutospacing="1" w:after="100" w:afterAutospacing="1"/>
    </w:pPr>
  </w:style>
  <w:style w:type="paragraph" w:customStyle="1" w:styleId="87">
    <w:name w:val="rvps174"/>
    <w:basedOn w:val="1"/>
    <w:uiPriority w:val="0"/>
    <w:pPr>
      <w:spacing w:before="100" w:beforeAutospacing="1" w:after="100" w:afterAutospacing="1"/>
    </w:pPr>
  </w:style>
  <w:style w:type="paragraph" w:customStyle="1" w:styleId="88">
    <w:name w:val="rvps175"/>
    <w:basedOn w:val="1"/>
    <w:qFormat/>
    <w:uiPriority w:val="0"/>
    <w:pPr>
      <w:spacing w:before="100" w:beforeAutospacing="1" w:after="100" w:afterAutospacing="1"/>
    </w:pPr>
  </w:style>
  <w:style w:type="paragraph" w:customStyle="1" w:styleId="89">
    <w:name w:val="rvps176"/>
    <w:basedOn w:val="1"/>
    <w:qFormat/>
    <w:uiPriority w:val="0"/>
    <w:pPr>
      <w:spacing w:before="100" w:beforeAutospacing="1" w:after="100" w:afterAutospacing="1"/>
    </w:pPr>
  </w:style>
  <w:style w:type="paragraph" w:customStyle="1" w:styleId="90">
    <w:name w:val="rvps177"/>
    <w:basedOn w:val="1"/>
    <w:uiPriority w:val="0"/>
    <w:pPr>
      <w:spacing w:before="100" w:beforeAutospacing="1" w:after="100" w:afterAutospacing="1"/>
    </w:pPr>
  </w:style>
  <w:style w:type="paragraph" w:customStyle="1" w:styleId="91">
    <w:name w:val="rvps178"/>
    <w:basedOn w:val="1"/>
    <w:uiPriority w:val="0"/>
    <w:pPr>
      <w:spacing w:before="100" w:beforeAutospacing="1" w:after="100" w:afterAutospacing="1"/>
    </w:pPr>
  </w:style>
  <w:style w:type="paragraph" w:customStyle="1" w:styleId="92">
    <w:name w:val="rvps179"/>
    <w:basedOn w:val="1"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ScaleCrop>false</ScaleCrop>
  <LinksUpToDate>false</LinksUpToDate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2023-03-20T12:47:00Z</dcterms:created>
  <dc:creator>Lana</dc:creator>
  <cp:lastModifiedBy>Lana</cp:lastModifiedBy>
  <dcterms:modified xsi:type="dcterms:W3CDTF">2024-03-28T03:38:42Z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0C30393DEA9E4B24995BE07BC5F83A88</vt:lpwstr>
  </property>
</Properties>
</file>